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284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Гержова Алексея Николаевича,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Гержов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Гержов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Гержова А.Н.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Виктовского В.В.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Гержов А.Н. </w:t>
      </w:r>
      <w:r>
        <w:rPr>
          <w:rStyle w:val="cat-Dategrp-6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9 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1rplc-3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Гержов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ГП </w:t>
      </w:r>
      <w:r>
        <w:rPr>
          <w:rFonts w:ascii="Times New Roman" w:eastAsia="Times New Roman" w:hAnsi="Times New Roman" w:cs="Times New Roman"/>
          <w:sz w:val="28"/>
          <w:szCs w:val="28"/>
        </w:rPr>
        <w:t>№ 044008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Style w:val="cat-Dategrp-6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Гержов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Гержовым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034519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Гержов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Гержова А.Н.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0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Гержова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Гержова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Гержова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Гержовым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Гержова Алексея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8rplc-4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Гержову А.Н.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0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53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284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3rplc-5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4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5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01308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17rplc-6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20rplc-14">
    <w:name w:val="cat-Time grp-2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CarNumbergrp-21rplc-18">
    <w:name w:val="cat-CarNumber grp-21 rplc-18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Timegrp-20rplc-28">
    <w:name w:val="cat-Time grp-20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CarNumbergrp-21rplc-32">
    <w:name w:val="cat-CarNumber grp-21 rplc-32"/>
    <w:basedOn w:val="DefaultParagraphFont"/>
  </w:style>
  <w:style w:type="character" w:customStyle="1" w:styleId="cat-Dategrp-6rplc-33">
    <w:name w:val="cat-Date grp-6 rplc-33"/>
    <w:basedOn w:val="DefaultParagraphFont"/>
  </w:style>
  <w:style w:type="character" w:customStyle="1" w:styleId="cat-Dategrp-6rplc-35">
    <w:name w:val="cat-Date grp-6 rplc-35"/>
    <w:basedOn w:val="DefaultParagraphFont"/>
  </w:style>
  <w:style w:type="character" w:customStyle="1" w:styleId="cat-Dategrp-6rplc-38">
    <w:name w:val="cat-Date grp-6 rplc-38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Addressgrp-0rplc-42">
    <w:name w:val="cat-Address grp-0 rplc-42"/>
    <w:basedOn w:val="DefaultParagraphFont"/>
  </w:style>
  <w:style w:type="character" w:customStyle="1" w:styleId="cat-Sumgrp-18rplc-48">
    <w:name w:val="cat-Sum grp-18 rplc-48"/>
    <w:basedOn w:val="DefaultParagraphFont"/>
  </w:style>
  <w:style w:type="character" w:customStyle="1" w:styleId="cat-Addressgrp-0rplc-50">
    <w:name w:val="cat-Address grp-0 rplc-50"/>
    <w:basedOn w:val="DefaultParagraphFont"/>
  </w:style>
  <w:style w:type="character" w:customStyle="1" w:styleId="cat-Dategrp-9rplc-53">
    <w:name w:val="cat-Date grp-9 rplc-53"/>
    <w:basedOn w:val="DefaultParagraphFont"/>
  </w:style>
  <w:style w:type="character" w:customStyle="1" w:styleId="cat-PhoneNumbergrp-23rplc-55">
    <w:name w:val="cat-PhoneNumber grp-23 rplc-55"/>
    <w:basedOn w:val="DefaultParagraphFont"/>
  </w:style>
  <w:style w:type="character" w:customStyle="1" w:styleId="cat-Addressgrp-0rplc-56">
    <w:name w:val="cat-Address grp-0 rplc-56"/>
    <w:basedOn w:val="DefaultParagraphFont"/>
  </w:style>
  <w:style w:type="character" w:customStyle="1" w:styleId="cat-PhoneNumbergrp-24rplc-57">
    <w:name w:val="cat-PhoneNumber grp-24 rplc-57"/>
    <w:basedOn w:val="DefaultParagraphFont"/>
  </w:style>
  <w:style w:type="character" w:customStyle="1" w:styleId="cat-PhoneNumbergrp-25rplc-58">
    <w:name w:val="cat-PhoneNumber grp-25 rplc-58"/>
    <w:basedOn w:val="DefaultParagraphFont"/>
  </w:style>
  <w:style w:type="character" w:customStyle="1" w:styleId="cat-PhoneNumbergrp-26rplc-59">
    <w:name w:val="cat-PhoneNumber grp-26 rplc-59"/>
    <w:basedOn w:val="DefaultParagraphFont"/>
  </w:style>
  <w:style w:type="character" w:customStyle="1" w:styleId="cat-Addressgrp-4rplc-60">
    <w:name w:val="cat-Address grp-4 rplc-60"/>
    <w:basedOn w:val="DefaultParagraphFont"/>
  </w:style>
  <w:style w:type="character" w:customStyle="1" w:styleId="cat-Addressgrp-0rplc-61">
    <w:name w:val="cat-Address grp-0 rplc-61"/>
    <w:basedOn w:val="DefaultParagraphFont"/>
  </w:style>
  <w:style w:type="character" w:customStyle="1" w:styleId="cat-SumInWordsgrp-17rplc-62">
    <w:name w:val="cat-SumInWords grp-17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